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08" w:rsidRDefault="00810C08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0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Default="00B41469" w:rsidP="00810C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810C0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259" w:rsidRPr="00CE7259">
        <w:rPr>
          <w:rFonts w:ascii="Times New Roman" w:hAnsi="Times New Roman" w:cs="Times New Roman"/>
          <w:sz w:val="28"/>
          <w:szCs w:val="28"/>
        </w:rPr>
        <w:t xml:space="preserve">Послуги з прибирання - за кодом CPV за ДК 021:2015-90910000-9 (послуги з прибирання приміщень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вул. Білоруській, </w:t>
      </w:r>
      <w:r w:rsidR="00CE7259">
        <w:rPr>
          <w:rFonts w:ascii="Times New Roman" w:hAnsi="Times New Roman" w:cs="Times New Roman"/>
          <w:sz w:val="28"/>
          <w:szCs w:val="28"/>
        </w:rPr>
        <w:t>24 у березні - грудні 2021 року</w:t>
      </w:r>
      <w:r w:rsidR="00CE7259" w:rsidRPr="00CE7259">
        <w:rPr>
          <w:rFonts w:ascii="Times New Roman" w:hAnsi="Times New Roman" w:cs="Times New Roman"/>
          <w:sz w:val="28"/>
          <w:szCs w:val="28"/>
        </w:rPr>
        <w:t>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810C0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CE7259" w:rsidRPr="00CE7259">
        <w:rPr>
          <w:rFonts w:ascii="Times New Roman" w:hAnsi="Times New Roman" w:cs="Times New Roman"/>
          <w:sz w:val="28"/>
          <w:szCs w:val="28"/>
        </w:rPr>
        <w:t>UA-2021-01-05-002533-c</w:t>
      </w:r>
    </w:p>
    <w:p w:rsidR="003B49AC" w:rsidRPr="00FD2B2C" w:rsidRDefault="00FD2B2C" w:rsidP="00810C0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259">
        <w:rPr>
          <w:rFonts w:ascii="Times New Roman" w:hAnsi="Times New Roman" w:cs="Times New Roman"/>
          <w:sz w:val="28"/>
          <w:szCs w:val="28"/>
          <w:lang w:val="ru-RU"/>
        </w:rPr>
        <w:t>743</w:t>
      </w:r>
      <w:r w:rsidR="00CE7259" w:rsidRPr="00CE7259">
        <w:rPr>
          <w:rFonts w:ascii="Times New Roman" w:hAnsi="Times New Roman" w:cs="Times New Roman"/>
          <w:sz w:val="28"/>
          <w:szCs w:val="28"/>
          <w:lang w:val="ru-RU"/>
        </w:rPr>
        <w:t>780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CE7259" w:rsidRDefault="00FD2B2C" w:rsidP="00810C0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CE7259" w:rsidRPr="00CE7259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потреб замовника з метою організації прибирання приміщень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вул. Білоруській, 24. Технічні та якісні характеристики предмета закупівлі зазначаються у відповідному додатку до тендерної документації, де конкретизується перелік вимог до надання послуги з прибирання.</w:t>
      </w:r>
    </w:p>
    <w:p w:rsidR="00FE5358" w:rsidRPr="0023539B" w:rsidRDefault="007B5207" w:rsidP="00810C0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CE7259">
        <w:rPr>
          <w:rFonts w:ascii="Times New Roman" w:hAnsi="Times New Roman" w:cs="Times New Roman"/>
          <w:sz w:val="28"/>
          <w:szCs w:val="28"/>
        </w:rPr>
        <w:t>743</w:t>
      </w:r>
      <w:r w:rsidR="00CE7259" w:rsidRPr="00CE7259">
        <w:rPr>
          <w:rFonts w:ascii="Times New Roman" w:hAnsi="Times New Roman" w:cs="Times New Roman"/>
          <w:sz w:val="28"/>
          <w:szCs w:val="28"/>
        </w:rPr>
        <w:t>780</w:t>
      </w:r>
      <w:r w:rsidR="00982372" w:rsidRPr="00982372">
        <w:rPr>
          <w:rFonts w:ascii="Times New Roman" w:hAnsi="Times New Roman" w:cs="Times New Roman"/>
          <w:sz w:val="28"/>
          <w:szCs w:val="28"/>
        </w:rPr>
        <w:t>,00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23539B" w:rsidRPr="0023539B">
        <w:rPr>
          <w:rFonts w:ascii="Times New Roman" w:hAnsi="Times New Roman" w:cs="Times New Roman"/>
          <w:sz w:val="28"/>
          <w:szCs w:val="28"/>
        </w:rPr>
        <w:t xml:space="preserve">послуги з прибирання приміщень </w:t>
      </w:r>
      <w:proofErr w:type="spellStart"/>
      <w:r w:rsidR="0023539B" w:rsidRPr="0023539B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23539B" w:rsidRPr="0023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9B" w:rsidRPr="0023539B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23539B" w:rsidRPr="0023539B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вул. Білоруській, 24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23539B">
        <w:rPr>
          <w:rFonts w:ascii="Times New Roman" w:hAnsi="Times New Roman" w:cs="Times New Roman"/>
          <w:sz w:val="28"/>
          <w:szCs w:val="28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23539B">
        <w:rPr>
          <w:rFonts w:ascii="Times New Roman" w:hAnsi="Times New Roman" w:cs="Times New Roman"/>
          <w:sz w:val="28"/>
          <w:szCs w:val="28"/>
        </w:rPr>
        <w:t>; матеріальні витрати</w:t>
      </w:r>
      <w:r w:rsidR="00C36BAF" w:rsidRPr="0023539B">
        <w:rPr>
          <w:rFonts w:ascii="Times New Roman" w:hAnsi="Times New Roman" w:cs="Times New Roman"/>
          <w:sz w:val="28"/>
          <w:szCs w:val="28"/>
        </w:rPr>
        <w:t xml:space="preserve"> (</w:t>
      </w:r>
      <w:r w:rsidR="0023539B" w:rsidRPr="0023539B">
        <w:rPr>
          <w:rFonts w:ascii="Times New Roman" w:hAnsi="Times New Roman" w:cs="Times New Roman"/>
          <w:sz w:val="28"/>
          <w:szCs w:val="28"/>
        </w:rPr>
        <w:t xml:space="preserve">побутова хімія, </w:t>
      </w:r>
      <w:r w:rsidR="0023539B">
        <w:rPr>
          <w:rFonts w:ascii="Times New Roman" w:hAnsi="Times New Roman" w:cs="Times New Roman"/>
          <w:sz w:val="28"/>
          <w:szCs w:val="28"/>
        </w:rPr>
        <w:t>засоби гігієни</w:t>
      </w:r>
      <w:r w:rsidR="0023539B" w:rsidRPr="0023539B">
        <w:rPr>
          <w:rFonts w:ascii="Times New Roman" w:hAnsi="Times New Roman" w:cs="Times New Roman"/>
          <w:sz w:val="28"/>
          <w:szCs w:val="28"/>
        </w:rPr>
        <w:t>, інвентар, спецодяг та ін.</w:t>
      </w:r>
      <w:r w:rsidR="00C36BAF" w:rsidRPr="0023539B">
        <w:rPr>
          <w:rFonts w:ascii="Times New Roman" w:hAnsi="Times New Roman" w:cs="Times New Roman"/>
          <w:sz w:val="28"/>
          <w:szCs w:val="28"/>
        </w:rPr>
        <w:t>)</w:t>
      </w:r>
      <w:r w:rsidR="001609C2" w:rsidRPr="00810C08">
        <w:rPr>
          <w:rFonts w:ascii="Times New Roman" w:hAnsi="Times New Roman" w:cs="Times New Roman"/>
          <w:sz w:val="28"/>
          <w:szCs w:val="28"/>
        </w:rPr>
        <w:t>.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609C2"/>
    <w:rsid w:val="0022472E"/>
    <w:rsid w:val="0023539B"/>
    <w:rsid w:val="002E68A4"/>
    <w:rsid w:val="003506E0"/>
    <w:rsid w:val="0035746E"/>
    <w:rsid w:val="003B49AC"/>
    <w:rsid w:val="0043173E"/>
    <w:rsid w:val="0052756F"/>
    <w:rsid w:val="005818E0"/>
    <w:rsid w:val="005D36EC"/>
    <w:rsid w:val="00750003"/>
    <w:rsid w:val="007B5207"/>
    <w:rsid w:val="007B61F6"/>
    <w:rsid w:val="007C1D68"/>
    <w:rsid w:val="007F5ECD"/>
    <w:rsid w:val="00810C08"/>
    <w:rsid w:val="00982372"/>
    <w:rsid w:val="00B41469"/>
    <w:rsid w:val="00BE5E82"/>
    <w:rsid w:val="00C36BAF"/>
    <w:rsid w:val="00C9689A"/>
    <w:rsid w:val="00CE725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FC0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13</cp:revision>
  <dcterms:created xsi:type="dcterms:W3CDTF">2021-03-05T10:15:00Z</dcterms:created>
  <dcterms:modified xsi:type="dcterms:W3CDTF">2021-03-11T07:07:00Z</dcterms:modified>
</cp:coreProperties>
</file>